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B9" w:rsidRPr="00B402FA" w:rsidRDefault="00DC18D3">
      <w:pPr>
        <w:rPr>
          <w:lang w:val="ru-RU"/>
        </w:rPr>
        <w:sectPr w:rsidR="007156B9" w:rsidRPr="00B402FA">
          <w:pgSz w:w="11900" w:h="16840"/>
          <w:pgMar w:top="298" w:right="882" w:bottom="1440" w:left="738" w:header="720" w:footer="720" w:gutter="0"/>
          <w:cols w:space="720" w:equalWidth="0">
            <w:col w:w="10280" w:space="0"/>
          </w:cols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26.75pt">
            <v:imagedata r:id="rId6" o:title="орксэ"/>
          </v:shape>
        </w:pict>
      </w:r>
    </w:p>
    <w:p w:rsidR="007156B9" w:rsidRPr="00B402FA" w:rsidRDefault="007156B9">
      <w:pPr>
        <w:rPr>
          <w:lang w:val="ru-RU"/>
        </w:rPr>
        <w:sectPr w:rsidR="007156B9" w:rsidRPr="00B402FA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7156B9" w:rsidRPr="00B402FA" w:rsidRDefault="00EC0FE9">
      <w:pPr>
        <w:autoSpaceDE w:val="0"/>
        <w:autoSpaceDN w:val="0"/>
        <w:spacing w:after="0" w:line="230" w:lineRule="auto"/>
        <w:rPr>
          <w:lang w:val="ru-RU"/>
        </w:rPr>
      </w:pPr>
      <w:r w:rsidRPr="00B402F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7156B9" w:rsidRPr="00B402FA" w:rsidRDefault="00EC0FE9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— ФГОС НОО) по ОРКСЭ и обеспечивает содержательную составляющую ФГОС НОО. </w:t>
      </w:r>
    </w:p>
    <w:p w:rsidR="007156B9" w:rsidRPr="00B402FA" w:rsidRDefault="00EC0FE9">
      <w:pPr>
        <w:autoSpaceDE w:val="0"/>
        <w:autoSpaceDN w:val="0"/>
        <w:spacing w:before="262" w:after="0" w:line="262" w:lineRule="auto"/>
        <w:ind w:right="1008"/>
        <w:rPr>
          <w:lang w:val="ru-RU"/>
        </w:rPr>
      </w:pPr>
      <w:r w:rsidRPr="00B402F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«ОСНОВЫ РЕЛИГИОЗНЫХ КУЛЬТУР И СВЕТСКОЙ ЭТИКИ»</w:t>
      </w:r>
    </w:p>
    <w:p w:rsidR="007156B9" w:rsidRPr="00B402FA" w:rsidRDefault="00EC0FE9">
      <w:pPr>
        <w:autoSpaceDE w:val="0"/>
        <w:autoSpaceDN w:val="0"/>
        <w:spacing w:before="166" w:after="0" w:line="281" w:lineRule="auto"/>
        <w:ind w:right="288" w:firstLine="180"/>
        <w:rPr>
          <w:lang w:val="ru-RU"/>
        </w:rPr>
      </w:pPr>
      <w:r w:rsidRPr="00B402FA">
        <w:rPr>
          <w:rFonts w:ascii="Times New Roman" w:eastAsia="Times New Roman" w:hAnsi="Times New Roman"/>
          <w:i/>
          <w:color w:val="000000"/>
          <w:sz w:val="24"/>
          <w:lang w:val="ru-RU"/>
        </w:rPr>
        <w:t>Планируемые результаты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достижений, которые приобретает каждый обучающийся, независимо от изучаемого модуля. </w:t>
      </w:r>
    </w:p>
    <w:p w:rsidR="007156B9" w:rsidRPr="00B402FA" w:rsidRDefault="00EC0FE9">
      <w:pPr>
        <w:autoSpaceDE w:val="0"/>
        <w:autoSpaceDN w:val="0"/>
        <w:spacing w:before="70" w:after="0"/>
        <w:ind w:firstLine="180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Культурологическая направленность предмета способствует развитию у обучающихся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</w:t>
      </w:r>
    </w:p>
    <w:p w:rsidR="007156B9" w:rsidRPr="00B402FA" w:rsidRDefault="00EC0FE9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proofErr w:type="gram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Коммуникативный подход к преподаванию предмета ОРКСЭ предполагает организацию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</w:t>
      </w:r>
      <w:proofErr w:type="gram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7156B9" w:rsidRPr="00B402FA" w:rsidRDefault="00EC0FE9">
      <w:pPr>
        <w:autoSpaceDE w:val="0"/>
        <w:autoSpaceDN w:val="0"/>
        <w:spacing w:before="70" w:after="0" w:line="288" w:lineRule="auto"/>
        <w:ind w:right="288" w:firstLine="180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</w:t>
      </w:r>
      <w:proofErr w:type="spellStart"/>
      <w:proofErr w:type="gram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чения</w:t>
      </w:r>
      <w:proofErr w:type="spellEnd"/>
      <w:proofErr w:type="gram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7156B9" w:rsidRPr="00B402FA" w:rsidRDefault="00EC0FE9">
      <w:pPr>
        <w:autoSpaceDE w:val="0"/>
        <w:autoSpaceDN w:val="0"/>
        <w:spacing w:before="262" w:after="0" w:line="262" w:lineRule="auto"/>
        <w:ind w:right="864"/>
        <w:rPr>
          <w:lang w:val="ru-RU"/>
        </w:rPr>
      </w:pPr>
      <w:r w:rsidRPr="00B402F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«ОСНОВЫ РЕЛИГИОЗНЫХ КУЛЬТУР И СВЕТСКОЙ ЭТИКИ»</w:t>
      </w:r>
    </w:p>
    <w:p w:rsidR="007156B9" w:rsidRPr="00B402FA" w:rsidRDefault="00EC0FE9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многонационального народа России, а также к диалогу с представителями других культур и мировоззрений.</w:t>
      </w:r>
    </w:p>
    <w:p w:rsidR="007156B9" w:rsidRPr="00B402FA" w:rsidRDefault="00EC0FE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Основными задачами ОРКСЭ являются:</w:t>
      </w:r>
    </w:p>
    <w:p w:rsidR="007156B9" w:rsidRPr="00B402FA" w:rsidRDefault="00EC0FE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</w:t>
      </w:r>
    </w:p>
    <w:p w:rsidR="007156B9" w:rsidRPr="00B402FA" w:rsidRDefault="007156B9">
      <w:pPr>
        <w:rPr>
          <w:lang w:val="ru-RU"/>
        </w:rPr>
        <w:sectPr w:rsidR="007156B9" w:rsidRPr="00B402FA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56B9" w:rsidRPr="00B402FA" w:rsidRDefault="007156B9">
      <w:pPr>
        <w:autoSpaceDE w:val="0"/>
        <w:autoSpaceDN w:val="0"/>
        <w:spacing w:after="66" w:line="220" w:lineRule="exact"/>
        <w:rPr>
          <w:lang w:val="ru-RU"/>
        </w:rPr>
      </w:pPr>
    </w:p>
    <w:p w:rsidR="007156B9" w:rsidRPr="00B402FA" w:rsidRDefault="00EC0FE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(законных представителей);</w:t>
      </w:r>
    </w:p>
    <w:p w:rsidR="007156B9" w:rsidRPr="00B402FA" w:rsidRDefault="00EC0FE9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обучающихся о значении нравственных норм и ценностей в жизни личности, семьи, общества;</w:t>
      </w:r>
    </w:p>
    <w:p w:rsidR="007156B9" w:rsidRPr="00B402FA" w:rsidRDefault="00EC0FE9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обобщение знаний, понятий и представлений о духовной культуре и морали, ранее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7156B9" w:rsidRPr="00B402FA" w:rsidRDefault="00EC0FE9">
      <w:pPr>
        <w:autoSpaceDE w:val="0"/>
        <w:autoSpaceDN w:val="0"/>
        <w:spacing w:before="238" w:after="0" w:line="283" w:lineRule="auto"/>
        <w:ind w:left="420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обучающихся к общению в 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полиэтничной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разномировоззренческой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многоконфессиональной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среде на основе взаимного уважения и диалога. Основной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7156B9" w:rsidRPr="00B402FA" w:rsidRDefault="00EC0FE9">
      <w:pPr>
        <w:autoSpaceDE w:val="0"/>
        <w:autoSpaceDN w:val="0"/>
        <w:spacing w:before="322" w:after="0" w:line="262" w:lineRule="auto"/>
        <w:ind w:right="432"/>
        <w:rPr>
          <w:lang w:val="ru-RU"/>
        </w:rPr>
      </w:pPr>
      <w:r w:rsidRPr="00B402F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«ОСНОВЫ РЕЛИГИОЗНЫХ КУЛЬТУР И СВЕТСКОЙ ЭТИКИ» В УЧЕБНОМ ПЛАНЕ</w:t>
      </w:r>
    </w:p>
    <w:p w:rsidR="007156B9" w:rsidRPr="00B402FA" w:rsidRDefault="00EC0FE9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B402FA">
        <w:rPr>
          <w:lang w:val="ru-RU"/>
        </w:rPr>
        <w:tab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"Основы религиозных культур и светской этики" изучается в 4 классе один час в неделе, общий объем составляет 34 часа.</w:t>
      </w:r>
    </w:p>
    <w:p w:rsidR="007156B9" w:rsidRPr="00B402FA" w:rsidRDefault="007156B9">
      <w:pPr>
        <w:rPr>
          <w:lang w:val="ru-RU"/>
        </w:rPr>
        <w:sectPr w:rsidR="007156B9" w:rsidRPr="00B402FA">
          <w:pgSz w:w="11900" w:h="16840"/>
          <w:pgMar w:top="286" w:right="724" w:bottom="1440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7156B9" w:rsidRPr="00B402FA" w:rsidRDefault="007156B9">
      <w:pPr>
        <w:autoSpaceDE w:val="0"/>
        <w:autoSpaceDN w:val="0"/>
        <w:spacing w:after="78" w:line="220" w:lineRule="exact"/>
        <w:rPr>
          <w:lang w:val="ru-RU"/>
        </w:rPr>
      </w:pPr>
    </w:p>
    <w:p w:rsidR="007156B9" w:rsidRPr="00B402FA" w:rsidRDefault="00EC0FE9">
      <w:pPr>
        <w:autoSpaceDE w:val="0"/>
        <w:autoSpaceDN w:val="0"/>
        <w:spacing w:after="0" w:line="230" w:lineRule="auto"/>
        <w:rPr>
          <w:lang w:val="ru-RU"/>
        </w:rPr>
      </w:pPr>
      <w:r w:rsidRPr="00B402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156B9" w:rsidRPr="00B402FA" w:rsidRDefault="00EC0FE9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  <w:rPr>
          <w:lang w:val="ru-RU"/>
        </w:rPr>
      </w:pPr>
      <w:r w:rsidRPr="00B402FA">
        <w:rPr>
          <w:lang w:val="ru-RU"/>
        </w:rPr>
        <w:tab/>
      </w:r>
      <w:r w:rsidRPr="00B402F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«ОСНОВЫ СВЕТСКОЙ ЭТИКИ»</w:t>
      </w:r>
      <w:r w:rsidRPr="00B402FA">
        <w:rPr>
          <w:lang w:val="ru-RU"/>
        </w:rPr>
        <w:br/>
      </w:r>
      <w:r w:rsidRPr="00B402FA">
        <w:rPr>
          <w:lang w:val="ru-RU"/>
        </w:rPr>
        <w:tab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</w:t>
      </w:r>
    </w:p>
    <w:p w:rsidR="007156B9" w:rsidRPr="00B402FA" w:rsidRDefault="00EC0FE9">
      <w:pPr>
        <w:autoSpaceDE w:val="0"/>
        <w:autoSpaceDN w:val="0"/>
        <w:spacing w:before="70" w:after="0" w:line="271" w:lineRule="auto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</w:t>
      </w:r>
    </w:p>
    <w:p w:rsidR="007156B9" w:rsidRPr="00B402FA" w:rsidRDefault="00EC0FE9">
      <w:pPr>
        <w:autoSpaceDE w:val="0"/>
        <w:autoSpaceDN w:val="0"/>
        <w:spacing w:before="70" w:after="0" w:line="262" w:lineRule="auto"/>
        <w:ind w:right="1728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Нормы морали. Этикет. Образование как нравственная норма. Методы нравственного самосовершенствования.</w:t>
      </w:r>
    </w:p>
    <w:p w:rsidR="007156B9" w:rsidRPr="00B402FA" w:rsidRDefault="00EC0FE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B402FA">
        <w:rPr>
          <w:lang w:val="ru-RU"/>
        </w:rPr>
        <w:tab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Любовь и уважение к Отечеству. Патриотизм многонационального и 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многоконфессионального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народа России.</w:t>
      </w:r>
    </w:p>
    <w:p w:rsidR="007156B9" w:rsidRPr="00B402FA" w:rsidRDefault="007156B9">
      <w:pPr>
        <w:rPr>
          <w:lang w:val="ru-RU"/>
        </w:rPr>
        <w:sectPr w:rsidR="007156B9" w:rsidRPr="00B402F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56B9" w:rsidRPr="00B402FA" w:rsidRDefault="007156B9">
      <w:pPr>
        <w:autoSpaceDE w:val="0"/>
        <w:autoSpaceDN w:val="0"/>
        <w:spacing w:after="78" w:line="220" w:lineRule="exact"/>
        <w:rPr>
          <w:lang w:val="ru-RU"/>
        </w:rPr>
      </w:pPr>
    </w:p>
    <w:p w:rsidR="007156B9" w:rsidRPr="00B402FA" w:rsidRDefault="00EC0FE9">
      <w:pPr>
        <w:autoSpaceDE w:val="0"/>
        <w:autoSpaceDN w:val="0"/>
        <w:spacing w:after="0" w:line="230" w:lineRule="auto"/>
        <w:rPr>
          <w:lang w:val="ru-RU"/>
        </w:rPr>
      </w:pPr>
      <w:r w:rsidRPr="00B402F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156B9" w:rsidRPr="00B402FA" w:rsidRDefault="00EC0FE9">
      <w:pPr>
        <w:autoSpaceDE w:val="0"/>
        <w:autoSpaceDN w:val="0"/>
        <w:spacing w:before="346" w:after="0" w:line="230" w:lineRule="auto"/>
        <w:rPr>
          <w:lang w:val="ru-RU"/>
        </w:rPr>
      </w:pPr>
      <w:r w:rsidRPr="00B402F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156B9" w:rsidRPr="00B402FA" w:rsidRDefault="00EC0FE9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B402FA">
        <w:rPr>
          <w:lang w:val="ru-RU"/>
        </w:rPr>
        <w:tab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7156B9" w:rsidRPr="00B402FA" w:rsidRDefault="00EC0FE9">
      <w:pPr>
        <w:autoSpaceDE w:val="0"/>
        <w:autoSpaceDN w:val="0"/>
        <w:spacing w:before="370" w:after="0" w:line="262" w:lineRule="auto"/>
        <w:ind w:left="420" w:right="432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основы российской гражданской идентичности, испытывать чувство гордости за свою Родину;</w:t>
      </w:r>
    </w:p>
    <w:p w:rsidR="007156B9" w:rsidRPr="00B402FA" w:rsidRDefault="00EC0FE9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национальную и гражданскую 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самоидентичность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, осознавать свою этническую и национальную принадлежность;</w:t>
      </w:r>
    </w:p>
    <w:p w:rsidR="007156B9" w:rsidRPr="00B402FA" w:rsidRDefault="00EC0FE9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гуманистических и демократических ценностных ориентаций; осознавать ценность человеческой жизни;</w:t>
      </w:r>
    </w:p>
    <w:p w:rsidR="007156B9" w:rsidRPr="00B402FA" w:rsidRDefault="00EC0FE9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нравственных норм и ценностей как условия жизни личности, семьи, общества;</w:t>
      </w:r>
    </w:p>
    <w:p w:rsidR="007156B9" w:rsidRPr="00B402FA" w:rsidRDefault="00EC0FE9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право гражданина РФ исповедовать любую традиционную религию или не исповедовать никакой </w:t>
      </w:r>
      <w:proofErr w:type="gram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ре​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лигии</w:t>
      </w:r>
      <w:proofErr w:type="spellEnd"/>
      <w:proofErr w:type="gram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156B9" w:rsidRPr="00B402FA" w:rsidRDefault="00EC0FE9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7156B9" w:rsidRPr="00B402FA" w:rsidRDefault="00EC0FE9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7156B9" w:rsidRPr="00B402FA" w:rsidRDefault="00EC0FE9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7156B9" w:rsidRPr="00B402FA" w:rsidRDefault="00EC0FE9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</w:t>
      </w:r>
      <w:proofErr w:type="spellStart"/>
      <w:proofErr w:type="gram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оскорб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B402FA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ляющих</w:t>
      </w:r>
      <w:proofErr w:type="spellEnd"/>
      <w:proofErr w:type="gram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других людей;</w:t>
      </w:r>
    </w:p>
    <w:p w:rsidR="007156B9" w:rsidRPr="00B402FA" w:rsidRDefault="00EC0FE9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бережного отношения к материальным и духовным ценностям.</w:t>
      </w:r>
    </w:p>
    <w:p w:rsidR="007156B9" w:rsidRPr="00B402FA" w:rsidRDefault="00EC0FE9">
      <w:pPr>
        <w:autoSpaceDE w:val="0"/>
        <w:autoSpaceDN w:val="0"/>
        <w:spacing w:before="322" w:after="0" w:line="230" w:lineRule="auto"/>
        <w:rPr>
          <w:lang w:val="ru-RU"/>
        </w:rPr>
      </w:pPr>
      <w:r w:rsidRPr="00B402F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156B9" w:rsidRPr="00B402FA" w:rsidRDefault="00EC0FE9">
      <w:pPr>
        <w:autoSpaceDE w:val="0"/>
        <w:autoSpaceDN w:val="0"/>
        <w:spacing w:before="226" w:after="0" w:line="262" w:lineRule="auto"/>
        <w:ind w:left="420" w:right="576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7156B9" w:rsidRPr="00B402FA" w:rsidRDefault="00EC0FE9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умения планировать, контролировать и оценивать учебные действия в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7156B9" w:rsidRPr="00B402FA" w:rsidRDefault="00EC0FE9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</w:t>
      </w:r>
    </w:p>
    <w:p w:rsidR="007156B9" w:rsidRPr="00B402FA" w:rsidRDefault="007156B9">
      <w:pPr>
        <w:rPr>
          <w:lang w:val="ru-RU"/>
        </w:rPr>
        <w:sectPr w:rsidR="007156B9" w:rsidRPr="00B402FA">
          <w:pgSz w:w="11900" w:h="16840"/>
          <w:pgMar w:top="298" w:right="650" w:bottom="4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56B9" w:rsidRPr="00B402FA" w:rsidRDefault="007156B9">
      <w:pPr>
        <w:autoSpaceDE w:val="0"/>
        <w:autoSpaceDN w:val="0"/>
        <w:spacing w:after="66" w:line="220" w:lineRule="exact"/>
        <w:rPr>
          <w:lang w:val="ru-RU"/>
        </w:rPr>
      </w:pPr>
    </w:p>
    <w:p w:rsidR="007156B9" w:rsidRPr="00B402FA" w:rsidRDefault="00EC0FE9">
      <w:pPr>
        <w:autoSpaceDE w:val="0"/>
        <w:autoSpaceDN w:val="0"/>
        <w:spacing w:after="0" w:line="262" w:lineRule="auto"/>
        <w:ind w:left="240" w:right="432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коммуникационных технологий для решения различных коммуникативных и познавательных задач;</w:t>
      </w:r>
    </w:p>
    <w:p w:rsidR="007156B9" w:rsidRPr="00B402FA" w:rsidRDefault="00EC0FE9">
      <w:pPr>
        <w:autoSpaceDE w:val="0"/>
        <w:autoSpaceDN w:val="0"/>
        <w:spacing w:before="238" w:after="0" w:line="262" w:lineRule="auto"/>
        <w:ind w:left="240" w:right="1872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7156B9" w:rsidRPr="00B402FA" w:rsidRDefault="00EC0FE9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7156B9" w:rsidRPr="00B402FA" w:rsidRDefault="00EC0FE9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156B9" w:rsidRPr="00B402FA" w:rsidRDefault="00EC0FE9">
      <w:pPr>
        <w:autoSpaceDE w:val="0"/>
        <w:autoSpaceDN w:val="0"/>
        <w:spacing w:before="240" w:after="0" w:line="271" w:lineRule="auto"/>
        <w:ind w:left="240" w:right="762"/>
        <w:jc w:val="both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7156B9" w:rsidRPr="00B402FA" w:rsidRDefault="00EC0FE9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7156B9" w:rsidRPr="00B402FA" w:rsidRDefault="00EC0FE9">
      <w:pPr>
        <w:autoSpaceDE w:val="0"/>
        <w:autoSpaceDN w:val="0"/>
        <w:spacing w:before="730" w:after="0" w:line="230" w:lineRule="auto"/>
        <w:rPr>
          <w:lang w:val="ru-RU"/>
        </w:rPr>
      </w:pPr>
      <w:r w:rsidRPr="00B402F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7156B9" w:rsidRPr="00B402FA" w:rsidRDefault="00EC0FE9">
      <w:pPr>
        <w:autoSpaceDE w:val="0"/>
        <w:autoSpaceDN w:val="0"/>
        <w:spacing w:before="670" w:after="0" w:line="230" w:lineRule="auto"/>
        <w:rPr>
          <w:lang w:val="ru-RU"/>
        </w:rPr>
      </w:pPr>
      <w:r w:rsidRPr="00B402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Познавательные УУД:</w:t>
      </w:r>
    </w:p>
    <w:p w:rsidR="007156B9" w:rsidRPr="00B402FA" w:rsidRDefault="00EC0FE9">
      <w:pPr>
        <w:autoSpaceDE w:val="0"/>
        <w:autoSpaceDN w:val="0"/>
        <w:spacing w:before="370" w:after="0" w:line="271" w:lineRule="auto"/>
        <w:ind w:left="240"/>
        <w:rPr>
          <w:lang w:val="ru-RU"/>
        </w:rPr>
      </w:pPr>
      <w:proofErr w:type="gram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7156B9" w:rsidRPr="00B402FA" w:rsidRDefault="00EC0FE9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7156B9" w:rsidRPr="00B402FA" w:rsidRDefault="00EC0FE9">
      <w:pPr>
        <w:autoSpaceDE w:val="0"/>
        <w:autoSpaceDN w:val="0"/>
        <w:spacing w:before="238" w:after="0" w:line="262" w:lineRule="auto"/>
        <w:ind w:left="144" w:right="864"/>
        <w:jc w:val="center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7156B9" w:rsidRPr="00B402FA" w:rsidRDefault="00EC0FE9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7156B9" w:rsidRPr="00B402FA" w:rsidRDefault="00EC0FE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7156B9" w:rsidRPr="00B402FA" w:rsidRDefault="00EC0FE9">
      <w:pPr>
        <w:autoSpaceDE w:val="0"/>
        <w:autoSpaceDN w:val="0"/>
        <w:spacing w:before="730" w:after="0" w:line="230" w:lineRule="auto"/>
        <w:rPr>
          <w:lang w:val="ru-RU"/>
        </w:rPr>
      </w:pPr>
      <w:r w:rsidRPr="00B402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7156B9" w:rsidRPr="00B402FA" w:rsidRDefault="00EC0FE9">
      <w:pPr>
        <w:autoSpaceDE w:val="0"/>
        <w:autoSpaceDN w:val="0"/>
        <w:spacing w:before="370" w:after="0" w:line="262" w:lineRule="auto"/>
        <w:ind w:left="240" w:right="1584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7156B9" w:rsidRPr="00B402FA" w:rsidRDefault="00EC0FE9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7156B9" w:rsidRPr="00B402FA" w:rsidRDefault="00EC0FE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дополнительную информацию к основному учебному материалу в </w:t>
      </w:r>
      <w:proofErr w:type="gram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разных</w:t>
      </w:r>
      <w:proofErr w:type="gramEnd"/>
    </w:p>
    <w:p w:rsidR="007156B9" w:rsidRPr="00B402FA" w:rsidRDefault="007156B9">
      <w:pPr>
        <w:rPr>
          <w:lang w:val="ru-RU"/>
        </w:rPr>
        <w:sectPr w:rsidR="007156B9" w:rsidRPr="00B402FA">
          <w:pgSz w:w="11900" w:h="16840"/>
          <w:pgMar w:top="286" w:right="694" w:bottom="438" w:left="846" w:header="720" w:footer="720" w:gutter="0"/>
          <w:cols w:space="720" w:equalWidth="0">
            <w:col w:w="10360" w:space="0"/>
          </w:cols>
          <w:docGrid w:linePitch="360"/>
        </w:sectPr>
      </w:pPr>
    </w:p>
    <w:p w:rsidR="007156B9" w:rsidRPr="00B402FA" w:rsidRDefault="007156B9">
      <w:pPr>
        <w:autoSpaceDE w:val="0"/>
        <w:autoSpaceDN w:val="0"/>
        <w:spacing w:after="66" w:line="220" w:lineRule="exact"/>
        <w:rPr>
          <w:lang w:val="ru-RU"/>
        </w:rPr>
      </w:pPr>
    </w:p>
    <w:p w:rsidR="007156B9" w:rsidRPr="00B402FA" w:rsidRDefault="00EC0FE9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информационных </w:t>
      </w:r>
      <w:proofErr w:type="gram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источниках</w:t>
      </w:r>
      <w:proofErr w:type="gram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, в том числе в Интернете (в условиях контролируемого входа);</w:t>
      </w:r>
    </w:p>
    <w:p w:rsidR="007156B9" w:rsidRPr="00B402FA" w:rsidRDefault="00EC0FE9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7156B9" w:rsidRPr="00B402FA" w:rsidRDefault="00EC0FE9">
      <w:pPr>
        <w:autoSpaceDE w:val="0"/>
        <w:autoSpaceDN w:val="0"/>
        <w:spacing w:before="730" w:after="0" w:line="230" w:lineRule="auto"/>
        <w:rPr>
          <w:lang w:val="ru-RU"/>
        </w:rPr>
      </w:pPr>
      <w:r w:rsidRPr="00B402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Коммуникативные УУД:</w:t>
      </w:r>
    </w:p>
    <w:p w:rsidR="007156B9" w:rsidRPr="00B402FA" w:rsidRDefault="00EC0FE9">
      <w:pPr>
        <w:autoSpaceDE w:val="0"/>
        <w:autoSpaceDN w:val="0"/>
        <w:spacing w:before="370" w:after="0" w:line="271" w:lineRule="auto"/>
        <w:ind w:left="240" w:right="142"/>
        <w:jc w:val="both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7156B9" w:rsidRPr="00B402FA" w:rsidRDefault="00EC0FE9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7156B9" w:rsidRPr="00B402FA" w:rsidRDefault="00EC0FE9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7156B9" w:rsidRPr="00B402FA" w:rsidRDefault="00EC0FE9">
      <w:pPr>
        <w:autoSpaceDE w:val="0"/>
        <w:autoSpaceDN w:val="0"/>
        <w:spacing w:before="730" w:after="0" w:line="230" w:lineRule="auto"/>
        <w:rPr>
          <w:lang w:val="ru-RU"/>
        </w:rPr>
      </w:pPr>
      <w:r w:rsidRPr="00B402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Регулятивные УУД:</w:t>
      </w:r>
    </w:p>
    <w:p w:rsidR="007156B9" w:rsidRPr="00B402FA" w:rsidRDefault="00EC0FE9">
      <w:pPr>
        <w:autoSpaceDE w:val="0"/>
        <w:autoSpaceDN w:val="0"/>
        <w:spacing w:before="370" w:after="0"/>
        <w:ind w:left="240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7156B9" w:rsidRPr="00B402FA" w:rsidRDefault="00EC0FE9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изменять себя, оценивать свои поступки, ориентируясь на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7156B9" w:rsidRPr="00B402FA" w:rsidRDefault="00EC0FE9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7156B9" w:rsidRPr="00B402FA" w:rsidRDefault="00EC0FE9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7156B9" w:rsidRPr="00B402FA" w:rsidRDefault="00EC0FE9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7156B9" w:rsidRPr="00B402FA" w:rsidRDefault="00EC0FE9">
      <w:pPr>
        <w:autoSpaceDE w:val="0"/>
        <w:autoSpaceDN w:val="0"/>
        <w:spacing w:before="730" w:after="0" w:line="230" w:lineRule="auto"/>
        <w:rPr>
          <w:lang w:val="ru-RU"/>
        </w:rPr>
      </w:pPr>
      <w:r w:rsidRPr="00B402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7156B9" w:rsidRPr="00B402FA" w:rsidRDefault="00EC0FE9">
      <w:pPr>
        <w:autoSpaceDE w:val="0"/>
        <w:autoSpaceDN w:val="0"/>
        <w:spacing w:before="370" w:after="0" w:line="271" w:lineRule="auto"/>
        <w:ind w:left="240" w:right="288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7156B9" w:rsidRPr="00B402FA" w:rsidRDefault="00EC0FE9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7156B9" w:rsidRPr="00B402FA" w:rsidRDefault="007156B9">
      <w:pPr>
        <w:rPr>
          <w:lang w:val="ru-RU"/>
        </w:rPr>
        <w:sectPr w:rsidR="007156B9" w:rsidRPr="00B402FA">
          <w:pgSz w:w="11900" w:h="16840"/>
          <w:pgMar w:top="286" w:right="712" w:bottom="512" w:left="846" w:header="720" w:footer="720" w:gutter="0"/>
          <w:cols w:space="720" w:equalWidth="0">
            <w:col w:w="10342" w:space="0"/>
          </w:cols>
          <w:docGrid w:linePitch="360"/>
        </w:sectPr>
      </w:pPr>
    </w:p>
    <w:p w:rsidR="007156B9" w:rsidRPr="00B402FA" w:rsidRDefault="007156B9">
      <w:pPr>
        <w:autoSpaceDE w:val="0"/>
        <w:autoSpaceDN w:val="0"/>
        <w:spacing w:after="108" w:line="220" w:lineRule="exact"/>
        <w:rPr>
          <w:lang w:val="ru-RU"/>
        </w:rPr>
      </w:pPr>
    </w:p>
    <w:p w:rsidR="007156B9" w:rsidRPr="00B402FA" w:rsidRDefault="00EC0FE9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видеопрезентацией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156B9" w:rsidRPr="00B402FA" w:rsidRDefault="00EC0FE9">
      <w:pPr>
        <w:autoSpaceDE w:val="0"/>
        <w:autoSpaceDN w:val="0"/>
        <w:spacing w:before="322" w:after="0" w:line="230" w:lineRule="auto"/>
        <w:rPr>
          <w:lang w:val="ru-RU"/>
        </w:rPr>
      </w:pPr>
      <w:r w:rsidRPr="00B402F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156B9" w:rsidRPr="00B402FA" w:rsidRDefault="00EC0FE9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B402FA">
        <w:rPr>
          <w:lang w:val="ru-RU"/>
        </w:rPr>
        <w:tab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образовательной программы модуля «Основы светской этики</w:t>
      </w:r>
      <w:proofErr w:type="gram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»д</w:t>
      </w:r>
      <w:proofErr w:type="gram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олжны отражать 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7156B9" w:rsidRPr="00B402FA" w:rsidRDefault="00EC0FE9">
      <w:pPr>
        <w:autoSpaceDE w:val="0"/>
        <w:autoSpaceDN w:val="0"/>
        <w:spacing w:before="370" w:after="0" w:line="271" w:lineRule="auto"/>
        <w:ind w:left="420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7156B9" w:rsidRPr="00B402FA" w:rsidRDefault="00EC0FE9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7156B9" w:rsidRPr="00B402FA" w:rsidRDefault="00EC0FE9">
      <w:pPr>
        <w:autoSpaceDE w:val="0"/>
        <w:autoSpaceDN w:val="0"/>
        <w:spacing w:before="238" w:after="0" w:line="271" w:lineRule="auto"/>
        <w:ind w:left="420" w:right="720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7156B9" w:rsidRPr="00B402FA" w:rsidRDefault="00EC0FE9">
      <w:pPr>
        <w:autoSpaceDE w:val="0"/>
        <w:autoSpaceDN w:val="0"/>
        <w:spacing w:before="238" w:after="0"/>
        <w:ind w:left="420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традиционных духовных ценностях, конституционных правах, свободах и обязанностях человека и гражданина в России;</w:t>
      </w:r>
    </w:p>
    <w:p w:rsidR="007156B9" w:rsidRPr="00B402FA" w:rsidRDefault="00EC0FE9">
      <w:pPr>
        <w:autoSpaceDE w:val="0"/>
        <w:autoSpaceDN w:val="0"/>
        <w:spacing w:before="238" w:after="0" w:line="281" w:lineRule="auto"/>
        <w:ind w:left="420" w:right="288"/>
        <w:rPr>
          <w:lang w:val="ru-RU"/>
        </w:rPr>
      </w:pPr>
      <w:proofErr w:type="gram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  <w:proofErr w:type="gramEnd"/>
    </w:p>
    <w:p w:rsidR="007156B9" w:rsidRPr="00B402FA" w:rsidRDefault="00EC0FE9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7156B9" w:rsidRPr="00B402FA" w:rsidRDefault="00EC0FE9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7156B9" w:rsidRPr="00B402FA" w:rsidRDefault="00EC0FE9">
      <w:pPr>
        <w:autoSpaceDE w:val="0"/>
        <w:autoSpaceDN w:val="0"/>
        <w:spacing w:before="240" w:after="0" w:line="281" w:lineRule="auto"/>
        <w:ind w:left="420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7156B9" w:rsidRPr="00B402FA" w:rsidRDefault="00EC0FE9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proofErr w:type="gram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  <w:proofErr w:type="gramEnd"/>
    </w:p>
    <w:p w:rsidR="007156B9" w:rsidRPr="00B402FA" w:rsidRDefault="00EC0FE9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proofErr w:type="gram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 основе взаимной</w:t>
      </w:r>
      <w:proofErr w:type="gramEnd"/>
    </w:p>
    <w:p w:rsidR="007156B9" w:rsidRPr="00B402FA" w:rsidRDefault="007156B9">
      <w:pPr>
        <w:rPr>
          <w:lang w:val="ru-RU"/>
        </w:rPr>
        <w:sectPr w:rsidR="007156B9" w:rsidRPr="00B402FA">
          <w:pgSz w:w="11900" w:h="16840"/>
          <w:pgMar w:top="328" w:right="740" w:bottom="42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7156B9" w:rsidRPr="00B402FA" w:rsidRDefault="007156B9">
      <w:pPr>
        <w:autoSpaceDE w:val="0"/>
        <w:autoSpaceDN w:val="0"/>
        <w:spacing w:after="66" w:line="220" w:lineRule="exact"/>
        <w:rPr>
          <w:lang w:val="ru-RU"/>
        </w:rPr>
      </w:pPr>
    </w:p>
    <w:p w:rsidR="007156B9" w:rsidRPr="00B402FA" w:rsidRDefault="00EC0FE9">
      <w:pPr>
        <w:autoSpaceDE w:val="0"/>
        <w:autoSpaceDN w:val="0"/>
        <w:spacing w:after="0" w:line="271" w:lineRule="auto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7156B9" w:rsidRPr="00B402FA" w:rsidRDefault="00EC0FE9">
      <w:pPr>
        <w:autoSpaceDE w:val="0"/>
        <w:autoSpaceDN w:val="0"/>
        <w:spacing w:before="238" w:after="0" w:line="271" w:lineRule="auto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</w:t>
      </w:r>
      <w:proofErr w:type="gram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рос​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сийском</w:t>
      </w:r>
      <w:proofErr w:type="spellEnd"/>
      <w:proofErr w:type="gram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обществе, законных интересов и прав людей, сограждан;</w:t>
      </w:r>
    </w:p>
    <w:p w:rsidR="007156B9" w:rsidRPr="00B402FA" w:rsidRDefault="00EC0FE9">
      <w:pPr>
        <w:autoSpaceDE w:val="0"/>
        <w:autoSpaceDN w:val="0"/>
        <w:spacing w:before="238" w:after="0" w:line="271" w:lineRule="auto"/>
        <w:ind w:right="288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7156B9" w:rsidRPr="00B402FA" w:rsidRDefault="00EC0FE9">
      <w:pPr>
        <w:autoSpaceDE w:val="0"/>
        <w:autoSpaceDN w:val="0"/>
        <w:spacing w:before="240" w:after="0" w:line="262" w:lineRule="auto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7156B9" w:rsidRPr="00B402FA" w:rsidRDefault="00EC0FE9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7156B9" w:rsidRPr="00B402FA" w:rsidRDefault="00EC0FE9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роль светской (гражданской) этики в становлении российской государственности;</w:t>
      </w:r>
    </w:p>
    <w:p w:rsidR="007156B9" w:rsidRPr="00B402FA" w:rsidRDefault="00EC0FE9">
      <w:pPr>
        <w:autoSpaceDE w:val="0"/>
        <w:autoSpaceDN w:val="0"/>
        <w:spacing w:before="238" w:after="0" w:line="271" w:lineRule="auto"/>
        <w:ind w:right="432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7156B9" w:rsidRPr="00B402FA" w:rsidRDefault="00EC0FE9">
      <w:pPr>
        <w:autoSpaceDE w:val="0"/>
        <w:autoSpaceDN w:val="0"/>
        <w:spacing w:before="238" w:after="0" w:line="271" w:lineRule="auto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7156B9" w:rsidRPr="00B402FA" w:rsidRDefault="00EC0FE9">
      <w:pPr>
        <w:autoSpaceDE w:val="0"/>
        <w:autoSpaceDN w:val="0"/>
        <w:spacing w:before="238" w:after="0" w:line="281" w:lineRule="auto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многорелигиозного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(приводить примеры), понимание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7156B9" w:rsidRPr="00B402FA" w:rsidRDefault="00EC0FE9">
      <w:pPr>
        <w:autoSpaceDE w:val="0"/>
        <w:autoSpaceDN w:val="0"/>
        <w:spacing w:before="240" w:after="0" w:line="262" w:lineRule="auto"/>
        <w:ind w:right="576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7156B9" w:rsidRPr="00B402FA" w:rsidRDefault="00EC0FE9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7156B9" w:rsidRPr="00B402FA" w:rsidRDefault="007156B9">
      <w:pPr>
        <w:rPr>
          <w:lang w:val="ru-RU"/>
        </w:rPr>
        <w:sectPr w:rsidR="007156B9" w:rsidRPr="00B402FA">
          <w:pgSz w:w="11900" w:h="16840"/>
          <w:pgMar w:top="286" w:right="744" w:bottom="1440" w:left="1086" w:header="720" w:footer="720" w:gutter="0"/>
          <w:cols w:space="720" w:equalWidth="0">
            <w:col w:w="10069" w:space="0"/>
          </w:cols>
          <w:docGrid w:linePitch="360"/>
        </w:sectPr>
      </w:pPr>
    </w:p>
    <w:p w:rsidR="007156B9" w:rsidRPr="00B402FA" w:rsidRDefault="007156B9">
      <w:pPr>
        <w:autoSpaceDE w:val="0"/>
        <w:autoSpaceDN w:val="0"/>
        <w:spacing w:after="64" w:line="220" w:lineRule="exact"/>
        <w:rPr>
          <w:lang w:val="ru-RU"/>
        </w:rPr>
      </w:pPr>
    </w:p>
    <w:p w:rsidR="007156B9" w:rsidRDefault="00EC0FE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506"/>
        <w:gridCol w:w="528"/>
        <w:gridCol w:w="1106"/>
        <w:gridCol w:w="1140"/>
        <w:gridCol w:w="804"/>
        <w:gridCol w:w="5308"/>
        <w:gridCol w:w="1260"/>
        <w:gridCol w:w="1382"/>
      </w:tblGrid>
      <w:tr w:rsidR="007156B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Pr="00B402FA" w:rsidRDefault="00EC0F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402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7156B9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B9" w:rsidRDefault="007156B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B9" w:rsidRDefault="007156B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B9" w:rsidRDefault="007156B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B9" w:rsidRDefault="007156B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B9" w:rsidRDefault="007156B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B9" w:rsidRDefault="007156B9"/>
        </w:tc>
      </w:tr>
      <w:tr w:rsidR="007156B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светской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этики</w:t>
            </w:r>
            <w:proofErr w:type="spellEnd"/>
          </w:p>
        </w:tc>
      </w:tr>
      <w:tr w:rsidR="007156B9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7156B9"/>
        </w:tc>
        <w:tc>
          <w:tcPr>
            <w:tcW w:w="53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Pr="00B402FA" w:rsidRDefault="00EC0FE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proofErr w:type="gramStart"/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ключевые понятия учебной темы в устной и письменной речи, применять их при анализе и оценке явлений и фактов действительности; рассказывать о роли культурных традиций в жизни народов России, о значении культурных традиций в жизни человека, семьи, народа, общества; проверять себя и самостоятельно оценивать свои достижения; </w:t>
            </w:r>
            <w:r w:rsidRPr="00B402FA">
              <w:rPr>
                <w:lang w:val="ru-RU"/>
              </w:rPr>
              <w:br/>
            </w:r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единения народов России (например, праздники);</w:t>
            </w:r>
            <w:proofErr w:type="gramEnd"/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http:// school-collection.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.</w:t>
            </w:r>
            <w:proofErr w:type="gramEnd"/>
          </w:p>
        </w:tc>
      </w:tr>
      <w:tr w:rsidR="007156B9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Pr="00B402FA" w:rsidRDefault="00EC0FE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Этика и её значение в жизни человека. Нормы морали. Нравственные ценности, идеалы, </w:t>
            </w:r>
            <w:r w:rsidRPr="00B402FA">
              <w:rPr>
                <w:lang w:val="ru-RU"/>
              </w:rPr>
              <w:br/>
            </w:r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принципы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7156B9"/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Pr="00B402FA" w:rsidRDefault="00EC0FE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основные понятия темы в устной и письменной речи, </w:t>
            </w:r>
            <w:r w:rsidRPr="00B402FA">
              <w:rPr>
                <w:lang w:val="ru-RU"/>
              </w:rPr>
              <w:br/>
            </w:r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иллюстративный материал, соотносить текст с </w:t>
            </w:r>
            <w:r w:rsidRPr="00B402FA">
              <w:rPr>
                <w:lang w:val="ru-RU"/>
              </w:rPr>
              <w:br/>
            </w:r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иллюстрациями; </w:t>
            </w:r>
            <w:r w:rsidRPr="00B402FA">
              <w:rPr>
                <w:lang w:val="ru-RU"/>
              </w:rPr>
              <w:br/>
            </w:r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небольшой текст-рассуждение на темы добра и зла, моральных ценностей, идеалов; </w:t>
            </w:r>
            <w:r w:rsidRPr="00B402FA">
              <w:rPr>
                <w:lang w:val="ru-RU"/>
              </w:rPr>
              <w:br/>
            </w:r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суждения оценочного характера о значении нравственности в жизни человека, семьи, народа, общества, государства; </w:t>
            </w:r>
            <w:r w:rsidRPr="00B402FA">
              <w:rPr>
                <w:lang w:val="ru-RU"/>
              </w:rPr>
              <w:br/>
            </w:r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рассуждать о возможности и необходимости соблюдения нравственных норм в жизни человека, общества, раскрывать понимание «золотого правила этики»;</w:t>
            </w:r>
            <w:proofErr w:type="gramEnd"/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402FA">
              <w:rPr>
                <w:lang w:val="ru-RU"/>
              </w:rPr>
              <w:br/>
            </w:r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размышлять и рассуждать на морально-этические темы; </w:t>
            </w:r>
            <w:r w:rsidRPr="00B402FA">
              <w:rPr>
                <w:lang w:val="ru-RU"/>
              </w:rPr>
              <w:br/>
            </w:r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проверять себя и самостоятельно оценивать свои достижения;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http:// school-collection.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.</w:t>
            </w:r>
            <w:proofErr w:type="gramEnd"/>
          </w:p>
        </w:tc>
      </w:tr>
      <w:tr w:rsidR="007156B9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Pr="00B402FA" w:rsidRDefault="00EC0FE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7156B9"/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Pr="00B402FA" w:rsidRDefault="00EC0FE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и понимать учебный текст, объяснять </w:t>
            </w:r>
            <w:proofErr w:type="spellStart"/>
            <w:proofErr w:type="gramStart"/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</w:t>
            </w:r>
            <w:proofErr w:type="spellEnd"/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чение</w:t>
            </w:r>
            <w:proofErr w:type="spellEnd"/>
            <w:proofErr w:type="gramEnd"/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 (терминов и понятий) с опорой на текст учебника; </w:t>
            </w:r>
            <w:r w:rsidRPr="00B402FA">
              <w:rPr>
                <w:lang w:val="ru-RU"/>
              </w:rPr>
              <w:br/>
            </w:r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понимание нравственного долга и ответственности человека в российском обществе, государстве; </w:t>
            </w:r>
            <w:r w:rsidRPr="00B402FA">
              <w:rPr>
                <w:lang w:val="ru-RU"/>
              </w:rPr>
              <w:br/>
            </w:r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российской гражданской этике как общепринятых в </w:t>
            </w:r>
            <w:r w:rsidRPr="00B402FA">
              <w:rPr>
                <w:lang w:val="ru-RU"/>
              </w:rPr>
              <w:br/>
            </w:r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российском обществе нормах морали, отношений и поведения людей, основанных на конституционных правах, свободах, обязанностях человека;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http:// school-collection.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.</w:t>
            </w:r>
            <w:proofErr w:type="gramEnd"/>
          </w:p>
        </w:tc>
      </w:tr>
      <w:tr w:rsidR="007156B9">
        <w:trPr>
          <w:trHeight w:hRule="exact" w:val="30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Образцы нравственности в культуре Отечества, народов России.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7156B9"/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Pr="00B402FA" w:rsidRDefault="00EC0F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402FA">
              <w:rPr>
                <w:lang w:val="ru-RU"/>
              </w:rPr>
              <w:br/>
            </w:r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необходимости соблюдения нравственных норм жизни в обществе; </w:t>
            </w:r>
            <w:r w:rsidRPr="00B402FA">
              <w:rPr>
                <w:lang w:val="ru-RU"/>
              </w:rPr>
              <w:br/>
            </w:r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нравственных нормах на примерах образцов поведения людей, исторических и литературных героев, защитников Отечества в истории России и современности; </w:t>
            </w:r>
            <w:r w:rsidRPr="00B402FA">
              <w:rPr>
                <w:lang w:val="ru-RU"/>
              </w:rPr>
              <w:br/>
            </w:r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возможности и необходимости бережного отношения к природе и личной ответственности за это каждого человека; </w:t>
            </w:r>
            <w:r w:rsidRPr="00B402FA">
              <w:rPr>
                <w:lang w:val="ru-RU"/>
              </w:rPr>
              <w:br/>
            </w:r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осуществлять поиск необходимой информации для выполнения заданий;</w:t>
            </w:r>
            <w:proofErr w:type="gramEnd"/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составлять небольшой текст-рассуждение на тему «Образцы нравственного поведения в культуре Отечества»; </w:t>
            </w:r>
            <w:r w:rsidRPr="00B402FA">
              <w:rPr>
                <w:lang w:val="ru-RU"/>
              </w:rPr>
              <w:br/>
            </w:r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знания, полученные на уроках по литературному чтению и окружающему миру, для осмысления примеров нравственного поведения людей в истории и культуре Отечества; </w:t>
            </w:r>
            <w:r w:rsidRPr="00B402FA">
              <w:rPr>
                <w:lang w:val="ru-RU"/>
              </w:rPr>
              <w:br/>
            </w:r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проверять себя и самостоятельно оценивать свои достижения;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http:// school-collection.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.</w:t>
            </w:r>
            <w:proofErr w:type="gramEnd"/>
          </w:p>
        </w:tc>
      </w:tr>
    </w:tbl>
    <w:p w:rsidR="007156B9" w:rsidRDefault="007156B9">
      <w:pPr>
        <w:autoSpaceDE w:val="0"/>
        <w:autoSpaceDN w:val="0"/>
        <w:spacing w:after="0" w:line="14" w:lineRule="exact"/>
      </w:pPr>
    </w:p>
    <w:p w:rsidR="007156B9" w:rsidRDefault="007156B9">
      <w:pPr>
        <w:sectPr w:rsidR="007156B9">
          <w:pgSz w:w="16840" w:h="11900"/>
          <w:pgMar w:top="282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156B9" w:rsidRDefault="007156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506"/>
        <w:gridCol w:w="528"/>
        <w:gridCol w:w="1106"/>
        <w:gridCol w:w="1140"/>
        <w:gridCol w:w="804"/>
        <w:gridCol w:w="5308"/>
        <w:gridCol w:w="1260"/>
        <w:gridCol w:w="1382"/>
      </w:tblGrid>
      <w:tr w:rsidR="007156B9">
        <w:trPr>
          <w:trHeight w:hRule="exact" w:val="18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Pr="00B402FA" w:rsidRDefault="00EC0F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402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7156B9"/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Pr="00DC18D3" w:rsidRDefault="00EC0F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праздников как одной из форм исторической памяти народа, общества, их значение для укрепления единства народа, общества; рассказывать о российских праздниках (государственные, народные, </w:t>
            </w:r>
            <w:r w:rsidRPr="00DC18D3">
              <w:rPr>
                <w:lang w:val="ru-RU"/>
              </w:rPr>
              <w:br/>
            </w: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религиозные, семейные), День народного единства, День защитников Отечества и др., о праздниках в своём регионе, местности проживания; осуществлять поиск необходимой информации для выполнения заданий; использовать речевые средства, навыки смыслового чтения учебных текстов, участвовать в беседе;</w:t>
            </w:r>
            <w:proofErr w:type="gramEnd"/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C18D3">
              <w:rPr>
                <w:lang w:val="ru-RU"/>
              </w:rPr>
              <w:br/>
            </w: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проверять себя и самостоятельно оценивать свои достижения;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http:// school-collection.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.</w:t>
            </w:r>
            <w:proofErr w:type="gramEnd"/>
          </w:p>
        </w:tc>
      </w:tr>
      <w:tr w:rsidR="007156B9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Pr="00DC18D3" w:rsidRDefault="00EC0FE9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Семейные ценности. Этика семейных отношений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7156B9"/>
        </w:tc>
        <w:tc>
          <w:tcPr>
            <w:tcW w:w="53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Pr="00DC18D3" w:rsidRDefault="00EC0FE9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слов (терминов и понятий) с опорой на учебный текст; раскрывать основное содержание понимания семьи, отношений в семье на основе взаимной любви и уважения, любовь и забота родителей о детях; любовь и забота детей о нуждающихся в помощи родителях; уважение старших;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4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http:// school-collection.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.</w:t>
            </w:r>
            <w:proofErr w:type="gramEnd"/>
          </w:p>
        </w:tc>
      </w:tr>
      <w:tr w:rsidR="007156B9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Pr="00DC18D3" w:rsidRDefault="00EC0FE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7156B9"/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Pr="00DC18D3" w:rsidRDefault="00EC0FE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прочитанное с точки зрения полученных ранее знаний; рассказывать о трудовой морали, нравственных традициях трудовой деятельности, предпринимательства в России, приводить примеры; </w:t>
            </w:r>
            <w:r w:rsidRPr="00DC18D3">
              <w:rPr>
                <w:lang w:val="ru-RU"/>
              </w:rPr>
              <w:br/>
            </w: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слов (терминов и понятий) с опорой на учебный текст; высказывать суждения оценочного характера о трудолюбии, честном труде, об уважении к труду, к трудящимся людям, результатам труда (своего и других людей);</w:t>
            </w:r>
            <w:proofErr w:type="gramEnd"/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C18D3">
              <w:rPr>
                <w:lang w:val="ru-RU"/>
              </w:rPr>
              <w:br/>
            </w: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поверять себя и самостоятельно оценивать свои достижения;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http:// school-collection.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.</w:t>
            </w:r>
            <w:proofErr w:type="gramEnd"/>
          </w:p>
        </w:tc>
      </w:tr>
      <w:tr w:rsidR="007156B9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значит быть нравственным в наше время.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нравственного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самосовершенствования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7156B9"/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Pr="00DC18D3" w:rsidRDefault="00EC0F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своими словами понятия урока; </w:t>
            </w:r>
            <w:r w:rsidRPr="00DC18D3">
              <w:rPr>
                <w:lang w:val="ru-RU"/>
              </w:rPr>
              <w:br/>
            </w: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нравственных поступков, оценивать поступки свои и других людей; </w:t>
            </w:r>
            <w:r w:rsidRPr="00DC18D3">
              <w:rPr>
                <w:lang w:val="ru-RU"/>
              </w:rPr>
              <w:br/>
            </w: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нравственные нормы с анализом личного опыта поведения; составлять небольшой текст-рассуждение на тему «Образцы нравственного поведения людей в современной жизни»; </w:t>
            </w:r>
            <w:r w:rsidRPr="00DC18D3">
              <w:rPr>
                <w:lang w:val="ru-RU"/>
              </w:rPr>
              <w:br/>
            </w: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проверять себя и самостоятельно оценивать свои достижения;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Pr="00DC18D3" w:rsidRDefault="00EC0FE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C18D3">
              <w:rPr>
                <w:lang w:val="ru-RU"/>
              </w:rPr>
              <w:br/>
            </w: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DC18D3">
              <w:rPr>
                <w:lang w:val="ru-RU"/>
              </w:rPr>
              <w:br/>
            </w: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http:// school-collection.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.</w:t>
            </w:r>
            <w:proofErr w:type="gramEnd"/>
          </w:p>
        </w:tc>
      </w:tr>
      <w:tr w:rsidR="007156B9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Этикет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7156B9"/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Pr="00DC18D3" w:rsidRDefault="00EC0FE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C18D3">
              <w:rPr>
                <w:lang w:val="ru-RU"/>
              </w:rPr>
              <w:br/>
            </w: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размышлять и рассуждать на темы правил поведения в обществе; </w:t>
            </w:r>
            <w:r w:rsidRPr="00DC18D3">
              <w:rPr>
                <w:lang w:val="ru-RU"/>
              </w:rPr>
              <w:br/>
            </w: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нравственные нормы и правила этикета, приводить примеры; объяснять взаимосвязь этики и этикета, целесообразность правил этикета; рассказывать о правилах этикета в разных жизненных ситуациях, приводить примеры, использовать народные пословицы и поговорки; </w:t>
            </w:r>
            <w:r w:rsidRPr="00DC18D3">
              <w:rPr>
                <w:lang w:val="ru-RU"/>
              </w:rPr>
              <w:br/>
            </w: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обосновывать необходимость соблюдения правил этикета в разных </w:t>
            </w:r>
            <w:r w:rsidRPr="00DC18D3">
              <w:rPr>
                <w:lang w:val="ru-RU"/>
              </w:rPr>
              <w:br/>
            </w: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ситуациях; </w:t>
            </w:r>
            <w:r w:rsidRPr="00DC18D3">
              <w:rPr>
                <w:lang w:val="ru-RU"/>
              </w:rPr>
              <w:br/>
            </w: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осуществлять поиск необходимой информации для выполнения заданий;</w:t>
            </w:r>
            <w:proofErr w:type="gramEnd"/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применять навыки осознанного построения речевых высказываний в соответствии с коммуникативными задачами; </w:t>
            </w:r>
            <w:r w:rsidRPr="00DC18D3">
              <w:rPr>
                <w:lang w:val="ru-RU"/>
              </w:rPr>
              <w:br/>
            </w: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проверять себя и самостоятельно оценивать свои достижения;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http:// school-collection.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.</w:t>
            </w:r>
            <w:proofErr w:type="gramEnd"/>
          </w:p>
        </w:tc>
      </w:tr>
      <w:tr w:rsidR="007156B9">
        <w:trPr>
          <w:trHeight w:hRule="exact" w:val="197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Pr="00DC18D3" w:rsidRDefault="00EC0FE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Любовь и уважение к Отечеству. Патриотизм многонационального и </w:t>
            </w:r>
            <w:proofErr w:type="spellStart"/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многоконфессионального</w:t>
            </w:r>
            <w:proofErr w:type="spellEnd"/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народа 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7156B9"/>
        </w:tc>
        <w:tc>
          <w:tcPr>
            <w:tcW w:w="53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Pr="00DC18D3" w:rsidRDefault="00EC0FE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C18D3">
              <w:rPr>
                <w:lang w:val="ru-RU"/>
              </w:rPr>
              <w:br/>
            </w: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закреплять и систематизировать представления о российской светской этике, духовно-нравственной культуре многонационального народа России, их значении в жизни человека, семьи, российского общества; </w:t>
            </w:r>
            <w:r w:rsidRPr="00DC18D3">
              <w:rPr>
                <w:lang w:val="ru-RU"/>
              </w:rPr>
              <w:br/>
            </w: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понятия «патриотизм», «Отечество», «многонациональный народ России», «служение», соотносить определения с понятиями, делать выводы; </w:t>
            </w:r>
            <w:r w:rsidRPr="00DC18D3">
              <w:rPr>
                <w:lang w:val="ru-RU"/>
              </w:rPr>
              <w:br/>
            </w: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основные понятия темы в устной и письменной речи; </w:t>
            </w:r>
            <w:r w:rsidRPr="00DC18D3">
              <w:rPr>
                <w:lang w:val="ru-RU"/>
              </w:rPr>
              <w:br/>
            </w: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проверять себя и самостоятельно оценивать свои достижения;</w:t>
            </w:r>
            <w:proofErr w:type="gramEnd"/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6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http:// school-collection.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.</w:t>
            </w:r>
            <w:proofErr w:type="gramEnd"/>
          </w:p>
        </w:tc>
      </w:tr>
    </w:tbl>
    <w:p w:rsidR="007156B9" w:rsidRDefault="007156B9">
      <w:pPr>
        <w:autoSpaceDE w:val="0"/>
        <w:autoSpaceDN w:val="0"/>
        <w:spacing w:after="0" w:line="14" w:lineRule="exact"/>
      </w:pPr>
    </w:p>
    <w:p w:rsidR="007156B9" w:rsidRDefault="007156B9">
      <w:pPr>
        <w:sectPr w:rsidR="007156B9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156B9" w:rsidRDefault="007156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74"/>
        <w:gridCol w:w="528"/>
        <w:gridCol w:w="1106"/>
        <w:gridCol w:w="1140"/>
        <w:gridCol w:w="8754"/>
      </w:tblGrid>
      <w:tr w:rsidR="007156B9">
        <w:trPr>
          <w:trHeight w:hRule="exact" w:val="32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Pr="00DC18D3" w:rsidRDefault="00EC0F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C18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EC0F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6B9" w:rsidRDefault="007156B9"/>
        </w:tc>
      </w:tr>
    </w:tbl>
    <w:p w:rsidR="007156B9" w:rsidRDefault="007156B9">
      <w:pPr>
        <w:autoSpaceDE w:val="0"/>
        <w:autoSpaceDN w:val="0"/>
        <w:spacing w:after="0" w:line="14" w:lineRule="exact"/>
      </w:pPr>
    </w:p>
    <w:p w:rsidR="007156B9" w:rsidRDefault="007156B9">
      <w:pPr>
        <w:sectPr w:rsidR="007156B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156B9" w:rsidRDefault="007156B9">
      <w:pPr>
        <w:autoSpaceDE w:val="0"/>
        <w:autoSpaceDN w:val="0"/>
        <w:spacing w:after="78" w:line="220" w:lineRule="exact"/>
      </w:pPr>
    </w:p>
    <w:p w:rsidR="007156B9" w:rsidRDefault="00EC0FE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5307"/>
        <w:gridCol w:w="1679"/>
        <w:gridCol w:w="22"/>
        <w:gridCol w:w="2552"/>
      </w:tblGrid>
      <w:tr w:rsidR="00DC18D3" w:rsidTr="00DC18D3">
        <w:trPr>
          <w:trHeight w:hRule="exact" w:val="685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</w:tr>
      <w:tr w:rsidR="00DC18D3" w:rsidTr="00DC18D3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D3" w:rsidRDefault="00DC18D3"/>
        </w:tc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D3" w:rsidRDefault="00DC18D3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D3" w:rsidRDefault="00DC18D3"/>
        </w:tc>
      </w:tr>
      <w:tr w:rsidR="00DC18D3" w:rsidTr="00DC18D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</w:tr>
      <w:tr w:rsidR="00DC18D3" w:rsidTr="00DC18D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Pr="00B402FA" w:rsidRDefault="00DC18D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402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Духовные </w:t>
            </w:r>
            <w:r w:rsidRPr="00B402FA">
              <w:rPr>
                <w:lang w:val="ru-RU"/>
              </w:rPr>
              <w:br/>
            </w:r>
            <w:r w:rsidRPr="00B402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 </w:t>
            </w:r>
            <w:r w:rsidRPr="00B402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человечества.</w:t>
            </w:r>
          </w:p>
          <w:p w:rsidR="00DC18D3" w:rsidRPr="00B402FA" w:rsidRDefault="00DC18D3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B402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Культура. Религия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</w:tr>
      <w:tr w:rsidR="00DC18D3" w:rsidTr="00DC18D3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53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философии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этике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</w:tr>
      <w:tr w:rsidR="00DC18D3" w:rsidTr="00DC18D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</w:tr>
      <w:tr w:rsidR="00DC18D3" w:rsidRPr="00DC18D3" w:rsidTr="00DC18D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Pr="00B402FA" w:rsidRDefault="00DC18D3" w:rsidP="00DC18D3">
            <w:pPr>
              <w:autoSpaceDE w:val="0"/>
              <w:autoSpaceDN w:val="0"/>
              <w:spacing w:before="98" w:after="0" w:line="262" w:lineRule="auto"/>
              <w:jc w:val="both"/>
              <w:rPr>
                <w:lang w:val="ru-RU"/>
              </w:rPr>
            </w:pPr>
            <w:r w:rsidRPr="00B402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Образцы нравственности в культурах разных народов.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</w:tr>
      <w:tr w:rsidR="00DC18D3" w:rsidTr="00DC18D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Гуманисты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</w:tr>
      <w:tr w:rsidR="00DC18D3" w:rsidTr="00DC18D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71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Гуманисты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России.Писатели-гуманисты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</w:tr>
      <w:tr w:rsidR="00DC18D3" w:rsidTr="00DC18D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ценность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</w:tr>
      <w:tr w:rsidR="00DC18D3" w:rsidTr="00DC18D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</w:tr>
      <w:tr w:rsidR="00DC18D3" w:rsidTr="00DC18D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Меценатство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DC18D3" w:rsidTr="00DC18D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10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</w:tr>
      <w:tr w:rsidR="00DC18D3" w:rsidTr="00DC18D3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Pr="00B402FA" w:rsidRDefault="00DC18D3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B402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добродетель. Аристотель о </w:t>
            </w:r>
            <w:r w:rsidRPr="00B402FA">
              <w:rPr>
                <w:lang w:val="ru-RU"/>
              </w:rPr>
              <w:br/>
            </w:r>
            <w:r w:rsidRPr="00B402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добродетелях.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</w:tr>
      <w:tr w:rsidR="00DC18D3" w:rsidTr="00DC18D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Сократ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</w:tr>
      <w:tr w:rsidR="00DC18D3" w:rsidTr="00DC18D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</w:tr>
      <w:tr w:rsidR="00DC18D3" w:rsidTr="00DC18D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Справедливость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</w:tr>
      <w:tr w:rsidR="00DC18D3" w:rsidRPr="00DC18D3" w:rsidTr="00DC18D3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Терпение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терпимость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</w:tr>
    </w:tbl>
    <w:p w:rsidR="007156B9" w:rsidRPr="00B402FA" w:rsidRDefault="007156B9">
      <w:pPr>
        <w:autoSpaceDE w:val="0"/>
        <w:autoSpaceDN w:val="0"/>
        <w:spacing w:after="0" w:line="14" w:lineRule="exact"/>
        <w:rPr>
          <w:lang w:val="ru-RU"/>
        </w:rPr>
      </w:pPr>
    </w:p>
    <w:p w:rsidR="007156B9" w:rsidRPr="00B402FA" w:rsidRDefault="007156B9">
      <w:pPr>
        <w:rPr>
          <w:lang w:val="ru-RU"/>
        </w:rPr>
        <w:sectPr w:rsidR="007156B9" w:rsidRPr="00B402FA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56B9" w:rsidRPr="00B402FA" w:rsidRDefault="007156B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1551" w:type="dxa"/>
        <w:tblInd w:w="6" w:type="dxa"/>
        <w:tblLayout w:type="fixed"/>
        <w:tblLook w:val="04A0"/>
      </w:tblPr>
      <w:tblGrid>
        <w:gridCol w:w="504"/>
        <w:gridCol w:w="5444"/>
        <w:gridCol w:w="30"/>
        <w:gridCol w:w="1255"/>
        <w:gridCol w:w="2549"/>
        <w:gridCol w:w="1769"/>
      </w:tblGrid>
      <w:tr w:rsidR="00DC18D3" w:rsidTr="00DC18D3">
        <w:trPr>
          <w:gridAfter w:val="1"/>
          <w:wAfter w:w="1771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милость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сердца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/>
        </w:tc>
      </w:tr>
      <w:tr w:rsidR="00DC18D3" w:rsidTr="00DC18D3">
        <w:trPr>
          <w:gridAfter w:val="1"/>
          <w:wAfter w:w="1771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Pr="00B402FA" w:rsidRDefault="00DC18D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402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Десять заповедей - основа нравственного закона.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/>
        </w:tc>
      </w:tr>
      <w:tr w:rsidR="00DC18D3" w:rsidTr="00DC18D3">
        <w:trPr>
          <w:gridAfter w:val="1"/>
          <w:wAfter w:w="1771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Pr="00B402FA" w:rsidRDefault="00DC18D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402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Десять заповедей и мораль в современном обществе.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/>
        </w:tc>
      </w:tr>
      <w:tr w:rsidR="00DC18D3" w:rsidTr="00DC18D3">
        <w:trPr>
          <w:gridAfter w:val="1"/>
          <w:wAfter w:w="1771" w:type="dxa"/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Совесть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/>
        </w:tc>
      </w:tr>
      <w:tr w:rsidR="00DC18D3" w:rsidTr="00DC18D3">
        <w:trPr>
          <w:gridAfter w:val="1"/>
          <w:wAfter w:w="1771" w:type="dxa"/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Долг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/>
        </w:tc>
      </w:tr>
      <w:tr w:rsidR="00DC18D3" w:rsidTr="00DC18D3">
        <w:trPr>
          <w:gridAfter w:val="1"/>
          <w:wAfter w:w="1771" w:type="dxa"/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Ответственность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/>
        </w:tc>
      </w:tr>
      <w:tr w:rsidR="00DC18D3" w:rsidRPr="00DC18D3" w:rsidTr="00DC18D3">
        <w:trPr>
          <w:gridAfter w:val="1"/>
          <w:wAfter w:w="1771" w:type="dxa"/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/>
        </w:tc>
      </w:tr>
      <w:tr w:rsidR="00DC18D3" w:rsidTr="00DC18D3">
        <w:trPr>
          <w:gridAfter w:val="1"/>
          <w:wAfter w:w="1771" w:type="dxa"/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/>
        </w:tc>
      </w:tr>
      <w:tr w:rsidR="00DC18D3" w:rsidTr="00DC18D3">
        <w:trPr>
          <w:gridAfter w:val="1"/>
          <w:wAfter w:w="1771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справедливости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/>
        </w:tc>
      </w:tr>
      <w:tr w:rsidR="00DC18D3" w:rsidTr="00DC18D3">
        <w:trPr>
          <w:gridAfter w:val="1"/>
          <w:wAfter w:w="1771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религиозная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/>
        </w:tc>
      </w:tr>
      <w:tr w:rsidR="00DC18D3" w:rsidTr="00DC18D3">
        <w:trPr>
          <w:gridAfter w:val="1"/>
          <w:wAfter w:w="1771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/>
        </w:tc>
      </w:tr>
      <w:tr w:rsidR="00DC18D3" w:rsidTr="00DC18D3">
        <w:trPr>
          <w:gridAfter w:val="1"/>
          <w:wAfter w:w="1771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Pr="00B402FA" w:rsidRDefault="00DC18D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402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к другим </w:t>
            </w:r>
            <w:r w:rsidRPr="00B402FA">
              <w:rPr>
                <w:lang w:val="ru-RU"/>
              </w:rPr>
              <w:br/>
            </w:r>
            <w:r w:rsidRPr="00B402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людям и к самому себе.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/>
        </w:tc>
      </w:tr>
      <w:tr w:rsidR="00DC18D3" w:rsidTr="00DC18D3">
        <w:trPr>
          <w:gridAfter w:val="1"/>
          <w:wAfter w:w="1771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мыслители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дружбе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/>
        </w:tc>
      </w:tr>
      <w:tr w:rsidR="00DC18D3" w:rsidTr="00DC18D3">
        <w:trPr>
          <w:gridAfter w:val="1"/>
          <w:wAfter w:w="1771" w:type="dxa"/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самовоспитании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/>
        </w:tc>
      </w:tr>
      <w:tr w:rsidR="00DC18D3" w:rsidTr="00DC18D3">
        <w:trPr>
          <w:gridAfter w:val="1"/>
          <w:wAfter w:w="1771" w:type="dxa"/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71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Патриотизм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категория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/>
        </w:tc>
      </w:tr>
      <w:tr w:rsidR="00DC18D3" w:rsidTr="00DC18D3">
        <w:trPr>
          <w:gridAfter w:val="1"/>
          <w:wAfter w:w="1771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Pr="00B402FA" w:rsidRDefault="00DC18D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402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Эмоциональный интеллект и язык общения.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/>
        </w:tc>
      </w:tr>
      <w:tr w:rsidR="00DC18D3" w:rsidTr="00DC18D3">
        <w:trPr>
          <w:gridAfter w:val="1"/>
          <w:wAfter w:w="1771" w:type="dxa"/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венец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/>
        </w:tc>
      </w:tr>
      <w:tr w:rsidR="00DC18D3" w:rsidRPr="00DC18D3" w:rsidTr="00DC18D3">
        <w:trPr>
          <w:gridAfter w:val="1"/>
          <w:wAfter w:w="1771" w:type="dxa"/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/>
        </w:tc>
      </w:tr>
      <w:tr w:rsidR="00DC18D3" w:rsidTr="00DC18D3">
        <w:trPr>
          <w:trHeight w:hRule="exact" w:val="808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Pr="00B402FA" w:rsidRDefault="00DC18D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402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8D3" w:rsidRDefault="00DC18D3"/>
        </w:tc>
      </w:tr>
    </w:tbl>
    <w:p w:rsidR="007156B9" w:rsidRDefault="007156B9">
      <w:pPr>
        <w:autoSpaceDE w:val="0"/>
        <w:autoSpaceDN w:val="0"/>
        <w:spacing w:after="0" w:line="14" w:lineRule="exact"/>
      </w:pPr>
    </w:p>
    <w:p w:rsidR="007156B9" w:rsidRDefault="007156B9">
      <w:pPr>
        <w:sectPr w:rsidR="007156B9">
          <w:pgSz w:w="11900" w:h="16840"/>
          <w:pgMar w:top="284" w:right="650" w:bottom="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56B9" w:rsidRDefault="007156B9">
      <w:pPr>
        <w:sectPr w:rsidR="007156B9">
          <w:pgSz w:w="11900" w:h="16840"/>
          <w:pgMar w:top="1440" w:right="1440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7156B9" w:rsidRDefault="007156B9">
      <w:pPr>
        <w:autoSpaceDE w:val="0"/>
        <w:autoSpaceDN w:val="0"/>
        <w:spacing w:after="78" w:line="220" w:lineRule="exact"/>
      </w:pPr>
    </w:p>
    <w:p w:rsidR="007156B9" w:rsidRPr="00DC18D3" w:rsidRDefault="00EC0FE9">
      <w:pPr>
        <w:autoSpaceDE w:val="0"/>
        <w:autoSpaceDN w:val="0"/>
        <w:spacing w:after="0" w:line="230" w:lineRule="auto"/>
        <w:rPr>
          <w:lang w:val="ru-RU"/>
        </w:rPr>
      </w:pPr>
      <w:r w:rsidRPr="00DC18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7156B9" w:rsidRPr="00DC18D3" w:rsidRDefault="00EC0FE9">
      <w:pPr>
        <w:autoSpaceDE w:val="0"/>
        <w:autoSpaceDN w:val="0"/>
        <w:spacing w:before="346" w:after="0" w:line="230" w:lineRule="auto"/>
        <w:rPr>
          <w:lang w:val="ru-RU"/>
        </w:rPr>
      </w:pPr>
      <w:r w:rsidRPr="00DC18D3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7156B9" w:rsidRPr="00B402FA" w:rsidRDefault="00EC0FE9">
      <w:pPr>
        <w:autoSpaceDE w:val="0"/>
        <w:autoSpaceDN w:val="0"/>
        <w:spacing w:before="166" w:after="0" w:line="281" w:lineRule="auto"/>
        <w:ind w:right="144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Основы религиозных культур и светской этики. Основы светской этики. 4 класс/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Шемшурина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А.И., Акционерное общество «Издательство «Просвещение»;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вариант</w:t>
      </w:r>
      <w:proofErr w:type="gram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:О</w:t>
      </w:r>
      <w:proofErr w:type="gram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сновы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религиозных культур и светской этики. Основы светской этики. 4 класс/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Шемшурин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А.А., 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Брунчукова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Н.М., Демин Р.Н. и другие; под редакцией Шапошниковой Т.Д., ООО «ДРОФА»; АО</w:t>
      </w:r>
      <w:proofErr w:type="gram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Просвещение»;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156B9" w:rsidRPr="00B402FA" w:rsidRDefault="00EC0FE9">
      <w:pPr>
        <w:autoSpaceDE w:val="0"/>
        <w:autoSpaceDN w:val="0"/>
        <w:spacing w:before="264" w:after="0" w:line="230" w:lineRule="auto"/>
        <w:rPr>
          <w:lang w:val="ru-RU"/>
        </w:rPr>
      </w:pPr>
      <w:r w:rsidRPr="00B402F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156B9" w:rsidRPr="00B402FA" w:rsidRDefault="00EC0FE9">
      <w:pPr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Примерные рабочие программы начального общего образования «Основы религиозных культур и светской этики» / Институт стратегии развития образования российской академии образования – М., 2021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 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Шемшурина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А.И. «Основы светской этики. 4 класс Электронное приложение к учебному пособию «Основы светской этики. 4 класс»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Методическое пособие. 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Шемшурина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А.И. «Основы религиозных культур и светской этики. Основы светской этики. 4 класс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тетрадь. А. И 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Шемшурина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«Основы светской этики. 4 класс</w:t>
      </w:r>
    </w:p>
    <w:p w:rsidR="007156B9" w:rsidRPr="00B402FA" w:rsidRDefault="00EC0FE9">
      <w:pPr>
        <w:autoSpaceDE w:val="0"/>
        <w:autoSpaceDN w:val="0"/>
        <w:spacing w:before="262" w:after="0" w:line="230" w:lineRule="auto"/>
        <w:rPr>
          <w:lang w:val="ru-RU"/>
        </w:rPr>
      </w:pPr>
      <w:r w:rsidRPr="00B402F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156B9" w:rsidRPr="00B402FA" w:rsidRDefault="00EC0FE9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Федеральный центр информационно-образовательных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://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proofErr w:type="gram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Единая коллекция цифровых образовательных ресурсов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:// 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</w:p>
    <w:p w:rsidR="007156B9" w:rsidRPr="00B402FA" w:rsidRDefault="00EC0FE9">
      <w:pPr>
        <w:autoSpaceDE w:val="0"/>
        <w:autoSpaceDN w:val="0"/>
        <w:spacing w:before="406" w:after="0" w:line="29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orkce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apkpro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/ - сайт дисциплины ОРКСЭ образовательной области основ духовно-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нравственной культуры народов России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: //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Каталог учебных изданий, электронного оборудования и электронных образовательных ресурсов для общего образования 1-4 класс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ndce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Федеральный портал «Российское образование»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Российский общеобразовательный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Портал "Информационные коммуникационные технологии в образовании"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ict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Газета «1 сентября»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Учительский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ucportal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proofErr w:type="gram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Всероссийский учительский портал ЗАВУЧ. ИНФО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zavuch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Интернет портал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Pro</w:t>
      </w:r>
      <w:proofErr w:type="gram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Школу.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proshkolu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402F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C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оциальная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сеть работников 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 "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Началка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 w:rsidRPr="00B402F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«Начальная школа» с 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онлайн-поддержкой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учебников комплекта «Школа России» 1-4 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://1-4.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интернет-проекта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«Копилка уроков сайт для учителей» 1-4 класс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kopilurokov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Журнал «Начальная школа»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openworld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Сетевое образовательное сообщество учителей 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Образовательный портал «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Сетевое образовательное сообщество учителей 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Мультиурок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://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7156B9" w:rsidRPr="00B402FA" w:rsidRDefault="007156B9">
      <w:pPr>
        <w:rPr>
          <w:lang w:val="ru-RU"/>
        </w:rPr>
        <w:sectPr w:rsidR="007156B9" w:rsidRPr="00B402FA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56B9" w:rsidRPr="00B402FA" w:rsidRDefault="007156B9">
      <w:pPr>
        <w:autoSpaceDE w:val="0"/>
        <w:autoSpaceDN w:val="0"/>
        <w:spacing w:after="96" w:line="220" w:lineRule="exact"/>
        <w:rPr>
          <w:lang w:val="ru-RU"/>
        </w:rPr>
      </w:pPr>
    </w:p>
    <w:p w:rsidR="007156B9" w:rsidRPr="00B402FA" w:rsidRDefault="00EC0FE9">
      <w:pPr>
        <w:autoSpaceDE w:val="0"/>
        <w:autoSpaceDN w:val="0"/>
        <w:spacing w:after="0" w:line="271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religio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/ - Мир религий </w:t>
      </w:r>
      <w:r w:rsidRPr="00B402F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gmir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- Государственный музей истории религии </w:t>
      </w:r>
      <w:r w:rsidRPr="00B402F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musei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online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blogspot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search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label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/Россия - сайт «Музеи 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онлайн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» с виртуальными</w:t>
      </w:r>
    </w:p>
    <w:p w:rsidR="007156B9" w:rsidRPr="00B402FA" w:rsidRDefault="00EC0FE9">
      <w:pPr>
        <w:autoSpaceDE w:val="0"/>
        <w:autoSpaceDN w:val="0"/>
        <w:spacing w:before="1078" w:after="0" w:line="230" w:lineRule="auto"/>
        <w:rPr>
          <w:lang w:val="ru-RU"/>
        </w:rPr>
      </w:pP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экскурсиями по музеям мира, представлено 16 музеев России.</w:t>
      </w:r>
    </w:p>
    <w:p w:rsidR="007156B9" w:rsidRPr="00B402FA" w:rsidRDefault="00EC0FE9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ethnomuseum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Российского этнографического музея.</w:t>
      </w:r>
    </w:p>
    <w:p w:rsidR="007156B9" w:rsidRPr="00B402FA" w:rsidRDefault="00EC0FE9">
      <w:pPr>
        <w:autoSpaceDE w:val="0"/>
        <w:autoSpaceDN w:val="0"/>
        <w:spacing w:before="408" w:after="0" w:line="271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culture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«Культура. РФ», гуманитарный просветительский проект, посвященный культуре России. Рассказывает о наиболее значимых событиях, народных традициях, памятниках нашей страны.</w:t>
      </w:r>
    </w:p>
    <w:p w:rsidR="007156B9" w:rsidRPr="00B402FA" w:rsidRDefault="00EC0FE9">
      <w:pPr>
        <w:autoSpaceDE w:val="0"/>
        <w:autoSpaceDN w:val="0"/>
        <w:spacing w:before="406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artclassic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/ - коллекция образовательных ресурсов по поиску произведений искусства по времени, стране, стилю.</w:t>
      </w:r>
    </w:p>
    <w:p w:rsidR="007156B9" w:rsidRPr="00B402FA" w:rsidRDefault="00EC0FE9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rsl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/ - сайт российской государственной библиотеки.</w:t>
      </w:r>
    </w:p>
    <w:p w:rsidR="007156B9" w:rsidRPr="00B402FA" w:rsidRDefault="00EC0FE9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eart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by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- иллюстрированный словарь по искусству.</w:t>
      </w:r>
    </w:p>
    <w:p w:rsidR="007156B9" w:rsidRPr="00B402FA" w:rsidRDefault="00EC0FE9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artcyclopedia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- иллюстрированная энциклопедия по искусству.</w:t>
      </w:r>
    </w:p>
    <w:p w:rsidR="007156B9" w:rsidRPr="00B402FA" w:rsidRDefault="00EC0FE9">
      <w:pPr>
        <w:autoSpaceDE w:val="0"/>
        <w:autoSpaceDN w:val="0"/>
        <w:spacing w:before="406" w:after="0" w:line="27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bibliotekar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rossia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- электронная библиотека </w:t>
      </w:r>
      <w:r w:rsidRPr="00B402F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sokrnarmira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- библиотека народной мудрости: мифов, сказок, притч, легенд, былин, пословиц и поговорок.</w:t>
      </w:r>
    </w:p>
    <w:p w:rsidR="007156B9" w:rsidRPr="00B402FA" w:rsidRDefault="00EC0FE9">
      <w:pPr>
        <w:autoSpaceDE w:val="0"/>
        <w:autoSpaceDN w:val="0"/>
        <w:spacing w:before="406" w:after="0" w:line="271" w:lineRule="auto"/>
        <w:ind w:right="2304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parables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-17.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- детские притчи </w:t>
      </w:r>
      <w:r w:rsidRPr="00B402F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pritchi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– </w:t>
      </w:r>
      <w:proofErr w:type="spell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притчиХочу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такой сайт </w:t>
      </w:r>
      <w:r w:rsidRPr="00B402F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artprojekt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- энциклопедия искусства - галереи, история искусства.</w:t>
      </w:r>
      <w:proofErr w:type="gramEnd"/>
    </w:p>
    <w:p w:rsidR="007156B9" w:rsidRPr="00B402FA" w:rsidRDefault="00EC0FE9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smirnova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/ - гид по музеям мира и галереям.</w:t>
      </w:r>
    </w:p>
    <w:p w:rsidR="007156B9" w:rsidRPr="00B402FA" w:rsidRDefault="00EC0FE9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cbook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peoples</w:t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/ - электронная энциклопедия «Народы и религии мира».</w:t>
      </w:r>
    </w:p>
    <w:p w:rsidR="007156B9" w:rsidRPr="00B402FA" w:rsidRDefault="007156B9">
      <w:pPr>
        <w:rPr>
          <w:lang w:val="ru-RU"/>
        </w:rPr>
        <w:sectPr w:rsidR="007156B9" w:rsidRPr="00B402FA">
          <w:pgSz w:w="11900" w:h="16840"/>
          <w:pgMar w:top="316" w:right="740" w:bottom="1440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7156B9" w:rsidRPr="00B402FA" w:rsidRDefault="007156B9">
      <w:pPr>
        <w:autoSpaceDE w:val="0"/>
        <w:autoSpaceDN w:val="0"/>
        <w:spacing w:after="78" w:line="220" w:lineRule="exact"/>
        <w:rPr>
          <w:lang w:val="ru-RU"/>
        </w:rPr>
      </w:pPr>
    </w:p>
    <w:p w:rsidR="007156B9" w:rsidRPr="00B402FA" w:rsidRDefault="00EC0FE9">
      <w:pPr>
        <w:autoSpaceDE w:val="0"/>
        <w:autoSpaceDN w:val="0"/>
        <w:spacing w:after="0" w:line="230" w:lineRule="auto"/>
        <w:rPr>
          <w:lang w:val="ru-RU"/>
        </w:rPr>
      </w:pPr>
      <w:r w:rsidRPr="00B402F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156B9" w:rsidRPr="00B402FA" w:rsidRDefault="00EC0FE9">
      <w:pPr>
        <w:autoSpaceDE w:val="0"/>
        <w:autoSpaceDN w:val="0"/>
        <w:spacing w:before="346" w:after="0" w:line="300" w:lineRule="auto"/>
        <w:ind w:right="7200"/>
        <w:rPr>
          <w:lang w:val="ru-RU"/>
        </w:rPr>
      </w:pPr>
      <w:r w:rsidRPr="00B402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7156B9" w:rsidRPr="00B402FA" w:rsidRDefault="00EC0FE9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B402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B402FA">
        <w:rPr>
          <w:lang w:val="ru-RU"/>
        </w:rPr>
        <w:br/>
      </w:r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Плакаты, карандаши</w:t>
      </w:r>
      <w:proofErr w:type="gram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ф</w:t>
      </w:r>
      <w:proofErr w:type="gramEnd"/>
      <w:r w:rsidRPr="00B402FA">
        <w:rPr>
          <w:rFonts w:ascii="Times New Roman" w:eastAsia="Times New Roman" w:hAnsi="Times New Roman"/>
          <w:color w:val="000000"/>
          <w:sz w:val="24"/>
          <w:lang w:val="ru-RU"/>
        </w:rPr>
        <w:t>ломастеры, цветная бумага, картон, клей.</w:t>
      </w:r>
    </w:p>
    <w:p w:rsidR="007156B9" w:rsidRPr="00B402FA" w:rsidRDefault="007156B9">
      <w:pPr>
        <w:rPr>
          <w:lang w:val="ru-RU"/>
        </w:rPr>
        <w:sectPr w:rsidR="007156B9" w:rsidRPr="00B402F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0FE9" w:rsidRPr="00B402FA" w:rsidRDefault="00EC0FE9">
      <w:pPr>
        <w:rPr>
          <w:lang w:val="ru-RU"/>
        </w:rPr>
      </w:pPr>
    </w:p>
    <w:sectPr w:rsidR="00EC0FE9" w:rsidRPr="00B402F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506BC3"/>
    <w:rsid w:val="005815A0"/>
    <w:rsid w:val="007156B9"/>
    <w:rsid w:val="009D491F"/>
    <w:rsid w:val="00AA1D8D"/>
    <w:rsid w:val="00B402FA"/>
    <w:rsid w:val="00B47730"/>
    <w:rsid w:val="00CB0664"/>
    <w:rsid w:val="00DC18D3"/>
    <w:rsid w:val="00EC0FE9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23BBD-EEF2-4E9B-80D7-C50A0A3E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4387</Words>
  <Characters>25007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29336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6</cp:revision>
  <dcterms:created xsi:type="dcterms:W3CDTF">2022-12-03T11:35:00Z</dcterms:created>
  <dcterms:modified xsi:type="dcterms:W3CDTF">2023-09-22T04:21:00Z</dcterms:modified>
</cp:coreProperties>
</file>